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C93EA" w14:textId="5772A1C6" w:rsidR="00DB5E94" w:rsidRPr="00DB5E94" w:rsidRDefault="00DB5E94" w:rsidP="00DB5E94">
      <w:pPr>
        <w:jc w:val="center"/>
        <w:rPr>
          <w:rFonts w:ascii="Sylfaen" w:hAnsi="Sylfaen" w:cs="Sylfaen"/>
          <w:b/>
          <w:bCs/>
          <w:sz w:val="28"/>
          <w:szCs w:val="28"/>
          <w:lang w:val="ka-GE"/>
        </w:rPr>
      </w:pPr>
      <w:r w:rsidRPr="00DB5E94">
        <w:rPr>
          <w:rFonts w:ascii="Sylfaen" w:hAnsi="Sylfaen" w:cs="Sylfaen"/>
          <w:b/>
          <w:bCs/>
          <w:sz w:val="28"/>
          <w:szCs w:val="28"/>
          <w:lang w:val="ka-GE"/>
        </w:rPr>
        <w:t>კონკურსი თეთრიხევჰესის №1 ჰიდროაგრეგატის რემონტი</w:t>
      </w:r>
      <w:r w:rsidR="00357BA3">
        <w:rPr>
          <w:rFonts w:ascii="Sylfaen" w:hAnsi="Sylfaen" w:cs="Sylfaen"/>
          <w:b/>
          <w:bCs/>
          <w:sz w:val="28"/>
          <w:szCs w:val="28"/>
          <w:lang w:val="ka-GE"/>
        </w:rPr>
        <w:t xml:space="preserve">ს </w:t>
      </w:r>
      <w:r w:rsidRPr="00DB5E94">
        <w:rPr>
          <w:rFonts w:ascii="Sylfaen" w:hAnsi="Sylfaen" w:cs="Sylfaen"/>
          <w:b/>
          <w:bCs/>
          <w:sz w:val="28"/>
          <w:szCs w:val="28"/>
          <w:lang w:val="ka-GE"/>
        </w:rPr>
        <w:t>შესყიდვის თაობაზე</w:t>
      </w:r>
    </w:p>
    <w:p w14:paraId="5DA10CD7" w14:textId="7DE80E61"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6AAA621" w14:textId="1256AFA0" w:rsidR="00DB5E94" w:rsidRPr="00DB5E94" w:rsidRDefault="00DB5E94" w:rsidP="00DB5E94">
      <w:pPr>
        <w:spacing w:line="240" w:lineRule="auto"/>
        <w:jc w:val="center"/>
        <w:rPr>
          <w:rFonts w:ascii="Sylfaen" w:hAnsi="Sylfaen" w:cs="Sylfaen"/>
          <w:b/>
          <w:bCs/>
          <w:sz w:val="28"/>
          <w:szCs w:val="28"/>
          <w:lang w:val="ka-GE"/>
        </w:rPr>
      </w:pPr>
      <w:r w:rsidRPr="00DB5E94">
        <w:rPr>
          <w:rFonts w:ascii="Sylfaen" w:hAnsi="Sylfaen" w:cs="Sylfaen"/>
          <w:b/>
          <w:bCs/>
          <w:sz w:val="28"/>
          <w:szCs w:val="28"/>
          <w:lang w:val="ka-GE"/>
        </w:rPr>
        <w:lastRenderedPageBreak/>
        <w:t>კონკურსი თეთრიხევჰესის №1 ჰიდროაგრეგატის რემონტი</w:t>
      </w:r>
      <w:r w:rsidR="00357BA3">
        <w:rPr>
          <w:rFonts w:ascii="Sylfaen" w:hAnsi="Sylfaen" w:cs="Sylfaen"/>
          <w:b/>
          <w:bCs/>
          <w:sz w:val="28"/>
          <w:szCs w:val="28"/>
          <w:lang w:val="ka-GE"/>
        </w:rPr>
        <w:t xml:space="preserve">ს </w:t>
      </w:r>
      <w:r w:rsidRPr="00DB5E94">
        <w:rPr>
          <w:rFonts w:ascii="Sylfaen" w:hAnsi="Sylfaen" w:cs="Sylfaen"/>
          <w:b/>
          <w:bCs/>
          <w:sz w:val="28"/>
          <w:szCs w:val="28"/>
          <w:lang w:val="ka-GE"/>
        </w:rPr>
        <w:t>შესყიდვის თაობაზე</w:t>
      </w:r>
    </w:p>
    <w:p w14:paraId="118BBCF6" w14:textId="427CE0A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2AA54CF"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1D30CA">
        <w:rPr>
          <w:rFonts w:ascii="Sylfaen" w:hAnsi="Sylfaen" w:cs="Arial"/>
          <w:b/>
          <w:bCs/>
          <w:sz w:val="20"/>
          <w:szCs w:val="20"/>
          <w:lang w:val="ka-GE"/>
        </w:rPr>
        <w:t xml:space="preserve"> </w:t>
      </w:r>
      <w:r w:rsidR="00DB5E94" w:rsidRPr="00DB5E94">
        <w:rPr>
          <w:rFonts w:ascii="Sylfaen" w:hAnsi="Sylfaen" w:cs="Arial"/>
          <w:b/>
          <w:bCs/>
          <w:sz w:val="20"/>
          <w:szCs w:val="20"/>
          <w:lang w:val="ka-GE"/>
        </w:rPr>
        <w:t>თეთრიხევჰესის №1 ჰიდროაგრეგატის რემონტი</w:t>
      </w:r>
      <w:r w:rsidR="00357BA3">
        <w:rPr>
          <w:rFonts w:ascii="Sylfaen" w:hAnsi="Sylfaen" w:cs="Arial"/>
          <w:b/>
          <w:bCs/>
          <w:sz w:val="20"/>
          <w:szCs w:val="20"/>
          <w:lang w:val="ka-GE"/>
        </w:rPr>
        <w:t xml:space="preserve">ს </w:t>
      </w:r>
      <w:r w:rsidR="00DB5E94" w:rsidRPr="00DB5E94">
        <w:rPr>
          <w:rFonts w:ascii="Sylfaen" w:hAnsi="Sylfaen" w:cs="Arial"/>
          <w:b/>
          <w:bCs/>
          <w:sz w:val="20"/>
          <w:szCs w:val="20"/>
          <w:lang w:val="ka-GE"/>
        </w:rPr>
        <w:t>შესყიდვის თაობაზე</w:t>
      </w:r>
      <w:r w:rsidR="00DB5E9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4613635"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074409A" w14:textId="77777777" w:rsidR="00DB5E94" w:rsidRPr="00F54980" w:rsidRDefault="00DB5E94" w:rsidP="00DB5E94">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r w:rsidRPr="00F54980">
        <w:rPr>
          <w:rFonts w:ascii="Sylfaen" w:hAnsi="Sylfaen"/>
          <w:b/>
          <w:bCs/>
          <w:sz w:val="20"/>
          <w:szCs w:val="20"/>
          <w:u w:val="single"/>
          <w:lang w:val="ka-GE"/>
        </w:rPr>
        <w:t>თეთრიხევჰესის №1 ჰიდროაგრეგატის რემონტი</w:t>
      </w:r>
      <w:r>
        <w:rPr>
          <w:rFonts w:ascii="Sylfaen" w:hAnsi="Sylfaen"/>
          <w:b/>
          <w:bCs/>
          <w:sz w:val="20"/>
          <w:szCs w:val="20"/>
          <w:u w:val="single"/>
          <w:lang w:val="ka-GE"/>
        </w:rPr>
        <w:t xml:space="preserve"> </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3328CF6"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1B139F">
        <w:rPr>
          <w:rFonts w:ascii="Sylfaen" w:hAnsi="Sylfaen"/>
          <w:b/>
          <w:sz w:val="20"/>
          <w:szCs w:val="20"/>
          <w:lang w:val="ka-GE"/>
        </w:rPr>
        <w:t>11</w:t>
      </w:r>
      <w:bookmarkStart w:id="0" w:name="_GoBack"/>
      <w:bookmarkEnd w:id="0"/>
      <w:r w:rsidR="007964E5">
        <w:rPr>
          <w:rFonts w:ascii="Sylfaen" w:hAnsi="Sylfaen"/>
          <w:b/>
          <w:sz w:val="20"/>
          <w:szCs w:val="20"/>
          <w:lang w:val="ka-GE"/>
        </w:rPr>
        <w:t xml:space="preserve"> აპრილს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lastRenderedPageBreak/>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907D4" w14:textId="77777777" w:rsidR="00594D0A" w:rsidRDefault="00594D0A" w:rsidP="007902EA">
      <w:pPr>
        <w:spacing w:after="0" w:line="240" w:lineRule="auto"/>
      </w:pPr>
      <w:r>
        <w:separator/>
      </w:r>
    </w:p>
  </w:endnote>
  <w:endnote w:type="continuationSeparator" w:id="0">
    <w:p w14:paraId="5045A85C" w14:textId="77777777" w:rsidR="00594D0A" w:rsidRDefault="00594D0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6407163C" w:rsidR="004A3BD8" w:rsidRDefault="004A3BD8">
        <w:pPr>
          <w:pStyle w:val="Footer"/>
          <w:jc w:val="right"/>
        </w:pPr>
        <w:r>
          <w:fldChar w:fldCharType="begin"/>
        </w:r>
        <w:r>
          <w:instrText xml:space="preserve"> PAGE   \* MERGEFORMAT </w:instrText>
        </w:r>
        <w:r>
          <w:fldChar w:fldCharType="separate"/>
        </w:r>
        <w:r w:rsidR="001B139F">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117F" w14:textId="77777777" w:rsidR="00594D0A" w:rsidRDefault="00594D0A" w:rsidP="007902EA">
      <w:pPr>
        <w:spacing w:after="0" w:line="240" w:lineRule="auto"/>
      </w:pPr>
      <w:r>
        <w:separator/>
      </w:r>
    </w:p>
  </w:footnote>
  <w:footnote w:type="continuationSeparator" w:id="0">
    <w:p w14:paraId="6E022674" w14:textId="77777777" w:rsidR="00594D0A" w:rsidRDefault="00594D0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0D05" w14:textId="02395A08" w:rsidR="00DB5E94" w:rsidRPr="00DB5E94" w:rsidRDefault="004A3BD8" w:rsidP="00DB5E9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DB5E94" w:rsidRPr="00DB5E94">
      <w:rPr>
        <w:rFonts w:ascii="Sylfaen" w:hAnsi="Sylfaen"/>
        <w:b/>
        <w:bCs/>
        <w:sz w:val="18"/>
        <w:szCs w:val="18"/>
        <w:lang w:val="ka-GE"/>
      </w:rPr>
      <w:t>კონკურსი თეთრიხევჰესის №1 ჰიდროაგრეგატის რემონტი</w:t>
    </w:r>
    <w:r w:rsidR="00357BA3">
      <w:rPr>
        <w:rFonts w:ascii="Sylfaen" w:hAnsi="Sylfaen"/>
        <w:b/>
        <w:bCs/>
        <w:sz w:val="18"/>
        <w:szCs w:val="18"/>
        <w:lang w:val="ka-GE"/>
      </w:rPr>
      <w:t xml:space="preserve">ს </w:t>
    </w:r>
    <w:r w:rsidR="00DB5E94" w:rsidRPr="00DB5E94">
      <w:rPr>
        <w:rFonts w:ascii="Sylfaen" w:hAnsi="Sylfaen"/>
        <w:b/>
        <w:bCs/>
        <w:sz w:val="18"/>
        <w:szCs w:val="18"/>
        <w:lang w:val="ka-GE"/>
      </w:rPr>
      <w:t>შესყიდვის თაობაზე</w:t>
    </w:r>
  </w:p>
  <w:p w14:paraId="774D72A2" w14:textId="77777777" w:rsidR="001D30CA" w:rsidRPr="001D30CA" w:rsidRDefault="001D30CA" w:rsidP="001D30CA">
    <w:pPr>
      <w:spacing w:after="0" w:line="360" w:lineRule="auto"/>
      <w:jc w:val="right"/>
      <w:rPr>
        <w:rFonts w:ascii="Sylfaen" w:hAnsi="Sylfaen"/>
        <w:b/>
        <w:bCs/>
        <w:sz w:val="18"/>
        <w:szCs w:val="18"/>
        <w:lang w:val="ka-GE"/>
      </w:rPr>
    </w:pPr>
  </w:p>
  <w:p w14:paraId="1BAE3598" w14:textId="77777777" w:rsidR="00A659AD" w:rsidRPr="00A659AD" w:rsidRDefault="00A659AD" w:rsidP="00A659AD">
    <w:pPr>
      <w:spacing w:after="0" w:line="360" w:lineRule="auto"/>
      <w:jc w:val="right"/>
      <w:rPr>
        <w:rFonts w:ascii="Sylfaen" w:hAnsi="Sylfaen"/>
        <w:b/>
        <w:bCs/>
        <w:sz w:val="18"/>
        <w:szCs w:val="18"/>
        <w:lang w:val="ka-GE"/>
      </w:rPr>
    </w:pP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74F1705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B5E94">
      <w:rPr>
        <w:rFonts w:ascii="Sylfaen" w:hAnsi="Sylfaen" w:cs="Sylfaen"/>
        <w:b/>
        <w:sz w:val="20"/>
        <w:szCs w:val="20"/>
        <w:lang w:val="ka-GE"/>
      </w:rPr>
      <w:t>027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139F"/>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4D0A"/>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4E5"/>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8922168A-81ED-AA40-B99C-28E97CA9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41</cp:revision>
  <cp:lastPrinted>2015-07-27T06:36:00Z</cp:lastPrinted>
  <dcterms:created xsi:type="dcterms:W3CDTF">2017-11-13T09:28:00Z</dcterms:created>
  <dcterms:modified xsi:type="dcterms:W3CDTF">2018-04-02T11:44:00Z</dcterms:modified>
</cp:coreProperties>
</file>